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Heading1"/>
        <w:jc w:val="center"/>
      </w:pPr>
      <w:r>
        <w:rPr>
          <w:rFonts w:ascii="Arial" w:hAnsi="Arial"/>
          <w:color w:val="AD5256"/>
          <w:sz w:val="44"/>
        </w:rPr>
        <w:t>Audiotranscript.nl</w:t>
      </w:r>
    </w:p>
    <w:p>
      <w:pPr>
        <w:spacing w:before="600"/>
      </w:pPr>
      <w:r>
        <w:rPr>
          <w:rFonts w:ascii="Arial" w:hAnsi="Arial"/>
          <w:i/>
          <w:sz w:val="24"/>
        </w:rPr>
        <w:t>Bedankt dat jij Audiotranscript hebt gebruikt voor het transcriberen van jouw gesprek!  Voor vragen of opmerkingen kun je mailen naar contact@audiotranscript.nl</w:t>
      </w:r>
    </w:p>
    <w:p>
      <w:r>
        <w:rPr>
          <w:rFonts w:ascii="Arial" w:hAnsi="Arial"/>
          <w:i/>
          <w:sz w:val="24"/>
        </w:rPr>
        <w:t>In het rood zijn woorden aangegeven waarvan onze software niet zo goed wist of deze wel goed zijn, controleer deze extra!</w:t>
      </w:r>
    </w:p>
    <w:p>
      <w:pPr>
        <w:spacing w:after="800"/>
      </w:pPr>
      <w:r>
        <w:t>___________________________________________________________________________________ ______________________</w:t>
      </w:r>
    </w:p>
    <w:p>
      <w:pPr>
        <w:spacing w:after="120"/>
      </w:pPr>
      <w:r>
        <w:rPr>
          <w:b/>
          <w:sz w:val="18"/>
        </w:rPr>
        <w:t xml:space="preserve">Spreker 1: 00:00:00| </w:t>
      </w:r>
      <w:r>
        <w:rPr>
          <w:color w:val="000000"/>
        </w:rPr>
        <w:t xml:space="preserve">Live </w:t>
      </w:r>
      <w:r>
        <w:rPr>
          <w:color w:val="000000"/>
        </w:rPr>
        <w:t xml:space="preserve">muziek, </w:t>
      </w:r>
      <w:r>
        <w:rPr>
          <w:color w:val="000000"/>
        </w:rPr>
        <w:t xml:space="preserve">interviews, </w:t>
      </w:r>
      <w:r>
        <w:rPr>
          <w:color w:val="8B0000"/>
        </w:rPr>
        <w:t xml:space="preserve">nieuwe </w:t>
      </w:r>
      <w:r>
        <w:rPr>
          <w:color w:val="000000"/>
        </w:rPr>
        <w:t xml:space="preserve">releases, </w:t>
      </w:r>
      <w:r>
        <w:rPr>
          <w:color w:val="000000"/>
        </w:rPr>
        <w:t xml:space="preserve">specials </w:t>
      </w:r>
      <w:r>
        <w:rPr>
          <w:color w:val="8B0000"/>
        </w:rPr>
        <w:t xml:space="preserve">parkroad </w:t>
      </w:r>
      <w:r>
        <w:rPr>
          <w:color w:val="000000"/>
        </w:rPr>
        <w:t xml:space="preserve">café </w:t>
      </w:r>
      <w:r>
        <w:rPr>
          <w:color w:val="8B0000"/>
        </w:rPr>
        <w:t xml:space="preserve">in </w:t>
      </w:r>
      <w:r>
        <w:rPr>
          <w:color w:val="000000"/>
        </w:rPr>
        <w:t xml:space="preserve">het </w:t>
      </w:r>
      <w:r>
        <w:rPr>
          <w:color w:val="000000"/>
        </w:rPr>
        <w:t xml:space="preserve">muzikale </w:t>
      </w:r>
      <w:r>
        <w:rPr>
          <w:color w:val="8B0000"/>
        </w:rPr>
        <w:t xml:space="preserve">culturele </w:t>
      </w:r>
      <w:r>
        <w:rPr>
          <w:color w:val="000000"/>
        </w:rPr>
        <w:t xml:space="preserve">mekka </w:t>
      </w:r>
      <w:r>
        <w:rPr>
          <w:color w:val="000000"/>
        </w:rPr>
        <w:t xml:space="preserve">van </w:t>
      </w:r>
      <w:r>
        <w:rPr>
          <w:color w:val="000000"/>
        </w:rPr>
        <w:t xml:space="preserve">rijswijk </w:t>
      </w:r>
      <w:r>
        <w:rPr>
          <w:color w:val="000000"/>
        </w:rPr>
        <w:t xml:space="preserve">wat </w:t>
      </w:r>
      <w:r>
        <w:rPr>
          <w:color w:val="8B0000"/>
        </w:rPr>
        <w:t xml:space="preserve">volgend </w:t>
      </w:r>
      <w:r>
        <w:rPr>
          <w:color w:val="000000"/>
        </w:rPr>
        <w:t xml:space="preserve">jaar </w:t>
      </w:r>
      <w:r>
        <w:rPr>
          <w:color w:val="000000"/>
        </w:rPr>
        <w:t xml:space="preserve">waarschijnlijk </w:t>
      </w:r>
      <w:r>
        <w:rPr>
          <w:color w:val="8B0000"/>
        </w:rPr>
        <w:t xml:space="preserve">wordt </w:t>
      </w:r>
      <w:r>
        <w:rPr>
          <w:color w:val="8B0000"/>
        </w:rPr>
        <w:t xml:space="preserve">geannexeerd </w:t>
      </w:r>
      <w:r>
        <w:rPr>
          <w:color w:val="000000"/>
        </w:rPr>
        <w:t xml:space="preserve">door </w:t>
      </w:r>
      <w:r>
        <w:rPr>
          <w:color w:val="000000"/>
        </w:rPr>
        <w:t xml:space="preserve">den </w:t>
      </w:r>
      <w:r>
        <w:rPr>
          <w:color w:val="000000"/>
        </w:rPr>
        <w:t xml:space="preserve">haag, </w:t>
      </w:r>
      <w:r>
        <w:rPr>
          <w:color w:val="8B0000"/>
        </w:rPr>
        <w:t xml:space="preserve">maar </w:t>
      </w:r>
      <w:r>
        <w:rPr>
          <w:color w:val="8B0000"/>
        </w:rPr>
        <w:t xml:space="preserve">nu </w:t>
      </w:r>
      <w:r>
        <w:rPr>
          <w:color w:val="000000"/>
        </w:rPr>
        <w:t xml:space="preserve">nog </w:t>
      </w:r>
      <w:r>
        <w:rPr>
          <w:color w:val="000000"/>
        </w:rPr>
        <w:t xml:space="preserve">steeds </w:t>
      </w:r>
      <w:r>
        <w:rPr>
          <w:color w:val="8B0000"/>
        </w:rPr>
        <w:t xml:space="preserve">rijswijk </w:t>
      </w:r>
      <w:r>
        <w:rPr>
          <w:color w:val="8B0000"/>
        </w:rPr>
        <w:t xml:space="preserve">is </w:t>
      </w:r>
      <w:r>
        <w:rPr>
          <w:color w:val="8B0000"/>
        </w:rPr>
        <w:t xml:space="preserve">de </w:t>
      </w:r>
      <w:r>
        <w:rPr>
          <w:color w:val="8B0000"/>
        </w:rPr>
        <w:t xml:space="preserve">rijswijkse </w:t>
      </w:r>
      <w:r>
        <w:rPr>
          <w:color w:val="000000"/>
        </w:rPr>
        <w:t xml:space="preserve">schouwburg </w:t>
      </w:r>
      <w:r>
        <w:rPr>
          <w:color w:val="8B0000"/>
        </w:rPr>
        <w:t xml:space="preserve">heb </w:t>
      </w:r>
      <w:r>
        <w:rPr>
          <w:color w:val="000000"/>
        </w:rPr>
        <w:t xml:space="preserve">ik </w:t>
      </w:r>
      <w:r>
        <w:rPr>
          <w:color w:val="000000"/>
        </w:rPr>
        <w:t xml:space="preserve">een </w:t>
      </w:r>
      <w:r>
        <w:rPr>
          <w:color w:val="8B0000"/>
        </w:rPr>
        <w:t xml:space="preserve">bijzondere </w:t>
      </w:r>
      <w:r>
        <w:rPr>
          <w:color w:val="000000"/>
        </w:rPr>
        <w:t xml:space="preserve">ontmoeting </w:t>
      </w:r>
      <w:r>
        <w:rPr>
          <w:color w:val="000000"/>
        </w:rPr>
        <w:t xml:space="preserve">met </w:t>
      </w:r>
      <w:r>
        <w:rPr>
          <w:color w:val="8B0000"/>
        </w:rPr>
        <w:t xml:space="preserve">3 </w:t>
      </w:r>
      <w:r>
        <w:rPr>
          <w:color w:val="8B0000"/>
        </w:rPr>
        <w:t xml:space="preserve">coryfeeën </w:t>
      </w:r>
      <w:r>
        <w:rPr>
          <w:color w:val="000000"/>
        </w:rPr>
        <w:t xml:space="preserve">van </w:t>
      </w:r>
      <w:r>
        <w:rPr>
          <w:color w:val="8B0000"/>
        </w:rPr>
        <w:t xml:space="preserve">vaderlandse </w:t>
      </w:r>
      <w:r>
        <w:rPr>
          <w:color w:val="000000"/>
        </w:rPr>
        <w:t xml:space="preserve">popmuziek </w:t>
      </w:r>
      <w:r>
        <w:rPr>
          <w:color w:val="8B0000"/>
        </w:rPr>
        <w:t xml:space="preserve">hennie </w:t>
      </w:r>
      <w:r>
        <w:rPr>
          <w:color w:val="8B0000"/>
        </w:rPr>
        <w:t xml:space="preserve">vrienten </w:t>
      </w:r>
      <w:r>
        <w:rPr>
          <w:color w:val="8B0000"/>
        </w:rPr>
        <w:t xml:space="preserve">rechts </w:t>
      </w:r>
      <w:r>
        <w:rPr>
          <w:color w:val="8B0000"/>
        </w:rPr>
        <w:t xml:space="preserve">van </w:t>
      </w:r>
      <w:r>
        <w:rPr>
          <w:color w:val="000000"/>
        </w:rPr>
        <w:t xml:space="preserve">mij </w:t>
      </w:r>
      <w:r>
        <w:rPr>
          <w:color w:val="8B0000"/>
        </w:rPr>
        <w:t xml:space="preserve">voor </w:t>
      </w:r>
      <w:r>
        <w:rPr>
          <w:color w:val="8B0000"/>
        </w:rPr>
        <w:t xml:space="preserve">de </w:t>
      </w:r>
      <w:r>
        <w:rPr>
          <w:color w:val="8B0000"/>
        </w:rPr>
        <w:t xml:space="preserve">kijkers, </w:t>
      </w:r>
      <w:r>
        <w:rPr>
          <w:color w:val="000000"/>
        </w:rPr>
        <w:t xml:space="preserve">links, </w:t>
      </w:r>
      <w:r>
        <w:rPr>
          <w:color w:val="8B0000"/>
        </w:rPr>
        <w:t xml:space="preserve">sjors, </w:t>
      </w:r>
      <w:r>
        <w:rPr>
          <w:color w:val="8B0000"/>
        </w:rPr>
        <w:t xml:space="preserve">coomans </w:t>
      </w:r>
      <w:r>
        <w:rPr>
          <w:color w:val="8B0000"/>
        </w:rPr>
        <w:t xml:space="preserve">en </w:t>
      </w:r>
      <w:r>
        <w:rPr>
          <w:color w:val="8B0000"/>
        </w:rPr>
        <w:t xml:space="preserve">boudewijn </w:t>
      </w:r>
      <w:r>
        <w:rPr>
          <w:color w:val="000000"/>
        </w:rPr>
        <w:t xml:space="preserve">de </w:t>
      </w:r>
      <w:r>
        <w:rPr>
          <w:color w:val="000000"/>
        </w:rPr>
        <w:t xml:space="preserve">groot, </w:t>
      </w:r>
      <w:r>
        <w:rPr>
          <w:color w:val="8B0000"/>
        </w:rPr>
        <w:t xml:space="preserve">die </w:t>
      </w:r>
      <w:r>
        <w:rPr>
          <w:color w:val="000000"/>
        </w:rPr>
        <w:t xml:space="preserve">onder </w:t>
      </w:r>
      <w:r>
        <w:rPr>
          <w:color w:val="000000"/>
        </w:rPr>
        <w:t xml:space="preserve">de </w:t>
      </w:r>
      <w:r>
        <w:rPr>
          <w:color w:val="000000"/>
        </w:rPr>
        <w:t xml:space="preserve">titel </w:t>
      </w:r>
      <w:r>
        <w:rPr>
          <w:color w:val="8B0000"/>
        </w:rPr>
        <w:t xml:space="preserve">vreemde </w:t>
      </w:r>
      <w:r>
        <w:rPr>
          <w:color w:val="000000"/>
        </w:rPr>
        <w:t xml:space="preserve">kostgangers </w:t>
      </w:r>
      <w:r>
        <w:rPr>
          <w:color w:val="8B0000"/>
        </w:rPr>
        <w:t xml:space="preserve">de </w:t>
      </w:r>
      <w:r>
        <w:rPr>
          <w:color w:val="8B0000"/>
        </w:rPr>
        <w:t xml:space="preserve">vaderlandse </w:t>
      </w:r>
      <w:r>
        <w:rPr>
          <w:color w:val="000000"/>
        </w:rPr>
        <w:t xml:space="preserve">theaters </w:t>
      </w:r>
      <w:r>
        <w:rPr>
          <w:color w:val="000000"/>
        </w:rPr>
        <w:t xml:space="preserve">weer </w:t>
      </w:r>
      <w:r>
        <w:rPr>
          <w:color w:val="000000"/>
        </w:rPr>
        <w:t xml:space="preserve">onveilig </w:t>
      </w:r>
      <w:r>
        <w:rPr>
          <w:color w:val="8B0000"/>
        </w:rPr>
        <w:t xml:space="preserve">gaan </w:t>
      </w:r>
      <w:r>
        <w:rPr>
          <w:color w:val="000000"/>
        </w:rPr>
        <w:t xml:space="preserve">maken. </w:t>
      </w:r>
      <w:r>
        <w:rPr>
          <w:color w:val="8B0000"/>
        </w:rPr>
        <w:t xml:space="preserve">Hennie </w:t>
      </w:r>
      <w:r>
        <w:rPr>
          <w:color w:val="000000"/>
        </w:rPr>
        <w:t xml:space="preserve">vrienten, </w:t>
      </w:r>
      <w:r>
        <w:rPr>
          <w:color w:val="8B0000"/>
        </w:rPr>
        <w:t xml:space="preserve">nou </w:t>
      </w:r>
      <w:r>
        <w:rPr>
          <w:color w:val="8B0000"/>
        </w:rPr>
        <w:t xml:space="preserve">weten </w:t>
      </w:r>
      <w:r>
        <w:rPr>
          <w:color w:val="000000"/>
        </w:rPr>
        <w:t xml:space="preserve">wij </w:t>
      </w:r>
      <w:r>
        <w:rPr>
          <w:color w:val="000000"/>
        </w:rPr>
        <w:t xml:space="preserve">veel </w:t>
      </w:r>
      <w:r>
        <w:rPr>
          <w:color w:val="000000"/>
        </w:rPr>
        <w:t xml:space="preserve">van </w:t>
      </w:r>
      <w:r>
        <w:rPr>
          <w:color w:val="000000"/>
        </w:rPr>
        <w:t xml:space="preserve">jou, </w:t>
      </w:r>
      <w:r>
        <w:rPr>
          <w:color w:val="000000"/>
        </w:rPr>
        <w:t xml:space="preserve">maar </w:t>
      </w:r>
      <w:r>
        <w:rPr>
          <w:color w:val="000000"/>
        </w:rPr>
        <w:t xml:space="preserve">ik </w:t>
      </w:r>
      <w:r>
        <w:rPr>
          <w:color w:val="000000"/>
        </w:rPr>
        <w:t xml:space="preserve">wist </w:t>
      </w:r>
      <w:r>
        <w:rPr>
          <w:color w:val="8B0000"/>
        </w:rPr>
        <w:t xml:space="preserve">nou </w:t>
      </w:r>
      <w:r>
        <w:rPr>
          <w:color w:val="8B0000"/>
        </w:rPr>
        <w:t xml:space="preserve">dat </w:t>
      </w:r>
      <w:r>
        <w:rPr>
          <w:color w:val="000000"/>
        </w:rPr>
        <w:t xml:space="preserve">jij </w:t>
      </w:r>
      <w:r>
        <w:rPr>
          <w:color w:val="8B0000"/>
        </w:rPr>
        <w:t xml:space="preserve">een </w:t>
      </w:r>
      <w:r>
        <w:rPr>
          <w:color w:val="8B0000"/>
        </w:rPr>
        <w:t xml:space="preserve">vreemde </w:t>
      </w:r>
      <w:r>
        <w:rPr>
          <w:color w:val="000000"/>
        </w:rPr>
        <w:t xml:space="preserve">kostganger </w:t>
      </w:r>
      <w:r>
        <w:rPr>
          <w:color w:val="8B0000"/>
        </w:rPr>
        <w:t xml:space="preserve">was. </w:t>
      </w:r>
      <w:r>
        <w:rPr>
          <w:color w:val="8B0000"/>
        </w:rPr>
        <w:t xml:space="preserve">Voel </w:t>
      </w:r>
      <w:r>
        <w:rPr>
          <w:color w:val="8B0000"/>
        </w:rPr>
        <w:t xml:space="preserve">jij </w:t>
      </w:r>
      <w:r>
        <w:rPr>
          <w:color w:val="8B0000"/>
        </w:rPr>
        <w:t xml:space="preserve">een </w:t>
      </w:r>
      <w:r>
        <w:rPr>
          <w:color w:val="000000"/>
        </w:rPr>
        <w:t xml:space="preserve">beetje </w:t>
      </w:r>
      <w:r>
        <w:rPr>
          <w:color w:val="8B0000"/>
        </w:rPr>
        <w:t xml:space="preserve">vreemde </w:t>
      </w:r>
      <w:r>
        <w:rPr>
          <w:color w:val="000000"/>
        </w:rPr>
        <w:t xml:space="preserve">kostganger? </w:t>
      </w:r>
    </w:p>
    <w:p>
      <w:pPr>
        <w:spacing w:after="120"/>
      </w:pPr>
      <w:r>
        <w:rPr>
          <w:b/>
          <w:sz w:val="18"/>
        </w:rPr>
        <w:t xml:space="preserve">Spreker 1: 00:00:33| </w:t>
      </w:r>
      <w:r>
        <w:rPr>
          <w:color w:val="000000"/>
        </w:rPr>
        <w:t xml:space="preserve">Nou </w:t>
      </w:r>
      <w:r>
        <w:rPr>
          <w:color w:val="000000"/>
        </w:rPr>
        <w:t xml:space="preserve">eigenlijk </w:t>
      </w:r>
      <w:r>
        <w:rPr>
          <w:color w:val="000000"/>
        </w:rPr>
        <w:t xml:space="preserve">niet, </w:t>
      </w:r>
      <w:r>
        <w:rPr>
          <w:color w:val="000000"/>
        </w:rPr>
        <w:t xml:space="preserve">maar </w:t>
      </w:r>
      <w:r>
        <w:rPr>
          <w:color w:val="000000"/>
        </w:rPr>
        <w:t xml:space="preserve">sinds </w:t>
      </w:r>
      <w:r>
        <w:rPr>
          <w:color w:val="8B0000"/>
        </w:rPr>
        <w:t xml:space="preserve">ik </w:t>
      </w:r>
      <w:r>
        <w:rPr>
          <w:color w:val="8B0000"/>
        </w:rPr>
        <w:t xml:space="preserve">in </w:t>
      </w:r>
      <w:r>
        <w:rPr>
          <w:color w:val="000000"/>
        </w:rPr>
        <w:t xml:space="preserve">dit </w:t>
      </w:r>
      <w:r>
        <w:rPr>
          <w:color w:val="000000"/>
        </w:rPr>
        <w:t xml:space="preserve">gezelschap </w:t>
      </w:r>
      <w:r>
        <w:rPr>
          <w:color w:val="000000"/>
        </w:rPr>
        <w:t xml:space="preserve">ben, </w:t>
      </w:r>
      <w:r>
        <w:rPr>
          <w:color w:val="8B0000"/>
        </w:rPr>
        <w:t xml:space="preserve">begin </w:t>
      </w:r>
      <w:r>
        <w:rPr>
          <w:color w:val="000000"/>
        </w:rPr>
        <w:t xml:space="preserve">ik </w:t>
      </w:r>
      <w:r>
        <w:rPr>
          <w:color w:val="8B0000"/>
        </w:rPr>
        <w:t xml:space="preserve">vreemde </w:t>
      </w:r>
      <w:r>
        <w:rPr>
          <w:color w:val="8B0000"/>
        </w:rPr>
        <w:t xml:space="preserve">trekjes </w:t>
      </w:r>
      <w:r>
        <w:rPr>
          <w:color w:val="000000"/>
        </w:rPr>
        <w:t xml:space="preserve">te </w:t>
      </w:r>
      <w:r>
        <w:rPr>
          <w:color w:val="000000"/>
        </w:rPr>
        <w:t xml:space="preserve">vertonen. </w:t>
      </w:r>
      <w:r>
        <w:rPr>
          <w:color w:val="8B0000"/>
        </w:rPr>
        <w:t xml:space="preserve">Ik </w:t>
      </w:r>
      <w:r>
        <w:rPr>
          <w:color w:val="000000"/>
        </w:rPr>
        <w:t xml:space="preserve">heb </w:t>
      </w:r>
      <w:r>
        <w:rPr>
          <w:color w:val="8B0000"/>
        </w:rPr>
        <w:t xml:space="preserve">een </w:t>
      </w:r>
      <w:r>
        <w:rPr>
          <w:color w:val="000000"/>
        </w:rPr>
        <w:t xml:space="preserve">vermoeden </w:t>
      </w:r>
      <w:r>
        <w:rPr>
          <w:color w:val="8B0000"/>
        </w:rPr>
        <w:t xml:space="preserve">waar </w:t>
      </w:r>
      <w:r>
        <w:rPr>
          <w:color w:val="000000"/>
        </w:rPr>
        <w:t xml:space="preserve">dat </w:t>
      </w:r>
      <w:r>
        <w:rPr>
          <w:color w:val="000000"/>
        </w:rPr>
        <w:t xml:space="preserve">vandaan </w:t>
      </w:r>
      <w:r>
        <w:rPr>
          <w:color w:val="000000"/>
        </w:rPr>
        <w:t xml:space="preserve">komt. </w:t>
      </w:r>
    </w:p>
    <w:p>
      <w:pPr>
        <w:spacing w:after="120"/>
      </w:pPr>
      <w:r>
        <w:rPr>
          <w:b/>
          <w:sz w:val="18"/>
        </w:rPr>
        <w:t xml:space="preserve">Spreker 2: 00:00:42| </w:t>
      </w:r>
      <w:r>
        <w:rPr>
          <w:color w:val="8B0000"/>
        </w:rPr>
        <w:t xml:space="preserve">Jij? </w:t>
      </w:r>
      <w:r>
        <w:rPr>
          <w:color w:val="8B0000"/>
        </w:rPr>
        <w:t xml:space="preserve">Ik </w:t>
      </w:r>
      <w:r>
        <w:rPr>
          <w:color w:val="000000"/>
        </w:rPr>
        <w:t xml:space="preserve">was </w:t>
      </w:r>
      <w:r>
        <w:rPr>
          <w:color w:val="000000"/>
        </w:rPr>
        <w:t xml:space="preserve">mijn </w:t>
      </w:r>
      <w:r>
        <w:rPr>
          <w:color w:val="000000"/>
        </w:rPr>
        <w:t xml:space="preserve">handen </w:t>
      </w:r>
      <w:r>
        <w:rPr>
          <w:color w:val="000000"/>
        </w:rPr>
        <w:t xml:space="preserve">in. </w:t>
      </w:r>
    </w:p>
    <w:p>
      <w:pPr>
        <w:spacing w:after="120"/>
      </w:pPr>
      <w:r>
        <w:rPr>
          <w:b/>
          <w:sz w:val="18"/>
        </w:rPr>
        <w:t xml:space="preserve">Spreker 1: 00:00:44| </w:t>
      </w:r>
      <w:r>
        <w:rPr>
          <w:color w:val="000000"/>
        </w:rPr>
        <w:t xml:space="preserve">Onschuld, </w:t>
      </w:r>
      <w:r>
        <w:rPr>
          <w:color w:val="8B0000"/>
        </w:rPr>
        <w:t xml:space="preserve">maar </w:t>
      </w:r>
      <w:r>
        <w:rPr>
          <w:color w:val="8B0000"/>
        </w:rPr>
        <w:t xml:space="preserve">dekt </w:t>
      </w:r>
      <w:r>
        <w:rPr>
          <w:color w:val="8B0000"/>
        </w:rPr>
        <w:t xml:space="preserve">vreemde </w:t>
      </w:r>
      <w:r>
        <w:rPr>
          <w:color w:val="000000"/>
        </w:rPr>
        <w:t xml:space="preserve">kostgangers </w:t>
      </w:r>
      <w:r>
        <w:rPr>
          <w:color w:val="000000"/>
        </w:rPr>
        <w:t xml:space="preserve">de </w:t>
      </w:r>
      <w:r>
        <w:rPr>
          <w:color w:val="8B0000"/>
        </w:rPr>
        <w:t xml:space="preserve">titels </w:t>
      </w:r>
      <w:r>
        <w:rPr>
          <w:color w:val="8B0000"/>
        </w:rPr>
        <w:t xml:space="preserve">voorkomens. </w:t>
      </w:r>
    </w:p>
    <w:p>
      <w:pPr>
        <w:spacing w:after="120"/>
      </w:pPr>
      <w:r>
        <w:rPr>
          <w:b/>
          <w:sz w:val="18"/>
        </w:rPr>
        <w:t xml:space="preserve">Spreker 2: 00:00:48| </w:t>
      </w:r>
      <w:r>
        <w:rPr>
          <w:color w:val="8B0000"/>
        </w:rPr>
        <w:t xml:space="preserve">Ja, </w:t>
      </w:r>
      <w:r>
        <w:rPr>
          <w:color w:val="8B0000"/>
        </w:rPr>
        <w:t xml:space="preserve">wij </w:t>
      </w:r>
      <w:r>
        <w:rPr>
          <w:color w:val="8B0000"/>
        </w:rPr>
        <w:t xml:space="preserve">zijn </w:t>
      </w:r>
      <w:r>
        <w:rPr>
          <w:color w:val="000000"/>
        </w:rPr>
        <w:t xml:space="preserve">toch </w:t>
      </w:r>
      <w:r>
        <w:rPr>
          <w:color w:val="000000"/>
        </w:rPr>
        <w:t xml:space="preserve">wel </w:t>
      </w:r>
      <w:r>
        <w:rPr>
          <w:color w:val="8B0000"/>
        </w:rPr>
        <w:t xml:space="preserve">hennie, </w:t>
      </w:r>
      <w:r>
        <w:rPr>
          <w:color w:val="000000"/>
        </w:rPr>
        <w:t xml:space="preserve">misschien </w:t>
      </w:r>
      <w:r>
        <w:rPr>
          <w:color w:val="000000"/>
        </w:rPr>
        <w:t xml:space="preserve">niet, </w:t>
      </w:r>
      <w:r>
        <w:rPr>
          <w:color w:val="000000"/>
        </w:rPr>
        <w:t xml:space="preserve">maar </w:t>
      </w:r>
      <w:r>
        <w:rPr>
          <w:color w:val="000000"/>
        </w:rPr>
        <w:t xml:space="preserve">niks </w:t>
      </w:r>
      <w:r>
        <w:rPr>
          <w:color w:val="000000"/>
        </w:rPr>
        <w:t xml:space="preserve">zeker </w:t>
      </w:r>
      <w:r>
        <w:rPr>
          <w:color w:val="8B0000"/>
        </w:rPr>
        <w:t xml:space="preserve">wel </w:t>
      </w:r>
      <w:r>
        <w:rPr>
          <w:color w:val="000000"/>
        </w:rPr>
        <w:t xml:space="preserve">vreemd </w:t>
      </w:r>
      <w:r>
        <w:rPr>
          <w:color w:val="000000"/>
        </w:rPr>
        <w:t xml:space="preserve">hoor </w:t>
      </w:r>
      <w:r>
        <w:rPr>
          <w:color w:val="8B0000"/>
        </w:rPr>
        <w:t xml:space="preserve">hoeveel </w:t>
      </w:r>
      <w:r>
        <w:rPr>
          <w:color w:val="8B0000"/>
        </w:rPr>
        <w:t xml:space="preserve">ik </w:t>
      </w:r>
      <w:r>
        <w:rPr>
          <w:color w:val="8B0000"/>
        </w:rPr>
        <w:t xml:space="preserve">spreek </w:t>
      </w:r>
      <w:r>
        <w:rPr>
          <w:color w:val="000000"/>
        </w:rPr>
        <w:t xml:space="preserve">niet </w:t>
      </w:r>
      <w:r>
        <w:rPr>
          <w:color w:val="8B0000"/>
        </w:rPr>
        <w:t xml:space="preserve">voor </w:t>
      </w:r>
      <w:r>
        <w:rPr>
          <w:color w:val="8B0000"/>
        </w:rPr>
        <w:t xml:space="preserve">boudewijn. </w:t>
      </w:r>
    </w:p>
    <w:p>
      <w:pPr>
        <w:spacing w:after="120"/>
      </w:pPr>
      <w:r>
        <w:rPr>
          <w:b/>
          <w:sz w:val="18"/>
        </w:rPr>
        <w:t xml:space="preserve">Spreker 1: 00:00:58| </w:t>
      </w:r>
      <w:r>
        <w:rPr>
          <w:color w:val="8B0000"/>
        </w:rPr>
        <w:t xml:space="preserve">Maar </w:t>
      </w:r>
      <w:r>
        <w:rPr>
          <w:color w:val="8B0000"/>
        </w:rPr>
        <w:t xml:space="preserve">boudewijn, </w:t>
      </w:r>
      <w:r>
        <w:rPr>
          <w:color w:val="8B0000"/>
        </w:rPr>
        <w:t xml:space="preserve">ik </w:t>
      </w:r>
      <w:r>
        <w:rPr>
          <w:color w:val="8B0000"/>
        </w:rPr>
        <w:t xml:space="preserve">ken </w:t>
      </w:r>
      <w:r>
        <w:rPr>
          <w:color w:val="8B0000"/>
        </w:rPr>
        <w:t xml:space="preserve">ervan. </w:t>
      </w:r>
      <w:r>
        <w:rPr>
          <w:color w:val="8B0000"/>
        </w:rPr>
        <w:t xml:space="preserve">Ik </w:t>
      </w:r>
      <w:r>
        <w:rPr>
          <w:color w:val="8B0000"/>
        </w:rPr>
        <w:t xml:space="preserve">vind </w:t>
      </w:r>
      <w:r>
        <w:rPr>
          <w:color w:val="000000"/>
        </w:rPr>
        <w:t xml:space="preserve">mezelf </w:t>
      </w:r>
      <w:r>
        <w:rPr>
          <w:color w:val="000000"/>
        </w:rPr>
        <w:t xml:space="preserve">nogal </w:t>
      </w:r>
      <w:r>
        <w:rPr>
          <w:color w:val="000000"/>
        </w:rPr>
        <w:t xml:space="preserve">gemiddeld </w:t>
      </w:r>
      <w:r>
        <w:rPr>
          <w:color w:val="000000"/>
        </w:rPr>
        <w:t xml:space="preserve">en </w:t>
      </w:r>
      <w:r>
        <w:rPr>
          <w:color w:val="000000"/>
        </w:rPr>
        <w:t xml:space="preserve">normaal </w:t>
      </w:r>
      <w:r>
        <w:rPr>
          <w:color w:val="000000"/>
        </w:rPr>
        <w:t xml:space="preserve">en </w:t>
      </w:r>
      <w:r>
        <w:rPr>
          <w:color w:val="000000"/>
        </w:rPr>
        <w:t xml:space="preserve">gewoon </w:t>
      </w:r>
      <w:r>
        <w:rPr>
          <w:color w:val="8B0000"/>
        </w:rPr>
        <w:t xml:space="preserve">en </w:t>
      </w:r>
      <w:r>
        <w:rPr>
          <w:color w:val="000000"/>
        </w:rPr>
        <w:t xml:space="preserve">en </w:t>
      </w:r>
      <w:r>
        <w:rPr>
          <w:color w:val="000000"/>
        </w:rPr>
        <w:t xml:space="preserve">niks </w:t>
      </w:r>
      <w:r>
        <w:rPr>
          <w:color w:val="000000"/>
        </w:rPr>
        <w:t xml:space="preserve">mis </w:t>
      </w:r>
      <w:r>
        <w:rPr>
          <w:color w:val="000000"/>
        </w:rPr>
        <w:t xml:space="preserve">mee </w:t>
      </w:r>
      <w:r>
        <w:rPr>
          <w:color w:val="000000"/>
        </w:rPr>
        <w:t xml:space="preserve">en </w:t>
      </w:r>
      <w:r>
        <w:rPr>
          <w:color w:val="8B0000"/>
        </w:rPr>
        <w:t xml:space="preserve">je </w:t>
      </w:r>
      <w:r>
        <w:rPr>
          <w:color w:val="000000"/>
        </w:rPr>
        <w:t xml:space="preserve">bent </w:t>
      </w:r>
      <w:r>
        <w:rPr>
          <w:color w:val="000000"/>
        </w:rPr>
        <w:t xml:space="preserve">veel </w:t>
      </w:r>
      <w:r>
        <w:rPr>
          <w:color w:val="000000"/>
        </w:rPr>
        <w:t xml:space="preserve">te </w:t>
      </w:r>
      <w:r>
        <w:rPr>
          <w:color w:val="8B0000"/>
        </w:rPr>
        <w:t xml:space="preserve">bescheiden </w:t>
      </w:r>
      <w:r>
        <w:rPr>
          <w:color w:val="8B0000"/>
        </w:rPr>
        <w:t xml:space="preserve">en </w:t>
      </w:r>
      <w:r>
        <w:rPr>
          <w:color w:val="000000"/>
        </w:rPr>
        <w:t xml:space="preserve">lief </w:t>
      </w:r>
      <w:r>
        <w:rPr>
          <w:color w:val="8B0000"/>
        </w:rPr>
        <w:t xml:space="preserve">en </w:t>
      </w:r>
      <w:r>
        <w:rPr>
          <w:color w:val="000000"/>
        </w:rPr>
        <w:t xml:space="preserve">aardig. </w:t>
      </w:r>
    </w:p>
    <w:p>
      <w:pPr>
        <w:spacing w:after="120"/>
      </w:pPr>
      <w:r>
        <w:rPr>
          <w:b/>
          <w:sz w:val="18"/>
        </w:rPr>
        <w:t xml:space="preserve">Spreker 2: 00:01:07| </w:t>
      </w:r>
      <w:r>
        <w:rPr>
          <w:color w:val="000000"/>
        </w:rPr>
        <w:t xml:space="preserve">En, </w:t>
      </w:r>
      <w:r>
        <w:rPr>
          <w:color w:val="000000"/>
        </w:rPr>
        <w:t xml:space="preserve">het </w:t>
      </w:r>
      <w:r>
        <w:rPr>
          <w:color w:val="000000"/>
        </w:rPr>
        <w:t xml:space="preserve">is </w:t>
      </w:r>
      <w:r>
        <w:rPr>
          <w:color w:val="000000"/>
        </w:rPr>
        <w:t xml:space="preserve">eigenlijk, </w:t>
      </w:r>
      <w:r>
        <w:rPr>
          <w:color w:val="8B0000"/>
        </w:rPr>
        <w:t xml:space="preserve">zijn </w:t>
      </w:r>
      <w:r>
        <w:rPr>
          <w:color w:val="8B0000"/>
        </w:rPr>
        <w:t xml:space="preserve">we </w:t>
      </w:r>
      <w:r>
        <w:rPr>
          <w:color w:val="000000"/>
        </w:rPr>
        <w:t xml:space="preserve">helemaal </w:t>
      </w:r>
      <w:r>
        <w:rPr>
          <w:color w:val="8B0000"/>
        </w:rPr>
        <w:t xml:space="preserve">geen </w:t>
      </w:r>
      <w:r>
        <w:rPr>
          <w:color w:val="8B0000"/>
        </w:rPr>
        <w:t xml:space="preserve">vreemde </w:t>
      </w:r>
      <w:r>
        <w:rPr>
          <w:color w:val="000000"/>
        </w:rPr>
        <w:t xml:space="preserve">kostgangers. </w:t>
      </w:r>
    </w:p>
    <w:p>
      <w:pPr>
        <w:spacing w:after="120"/>
      </w:pPr>
      <w:r>
        <w:rPr>
          <w:b/>
          <w:sz w:val="18"/>
        </w:rPr>
        <w:t xml:space="preserve">Spreker 1: 00:01:10| </w:t>
      </w:r>
      <w:r>
        <w:rPr>
          <w:color w:val="000000"/>
        </w:rPr>
        <w:t xml:space="preserve">Vreemde </w:t>
      </w:r>
      <w:r>
        <w:rPr>
          <w:color w:val="000000"/>
        </w:rPr>
        <w:t xml:space="preserve">komt </w:t>
      </w:r>
      <w:r>
        <w:rPr>
          <w:color w:val="000000"/>
        </w:rPr>
        <w:t xml:space="preserve">ook </w:t>
      </w:r>
      <w:r>
        <w:rPr>
          <w:color w:val="8B0000"/>
        </w:rPr>
        <w:t xml:space="preserve">boudewijn </w:t>
      </w:r>
      <w:r>
        <w:rPr>
          <w:color w:val="000000"/>
        </w:rPr>
        <w:t xml:space="preserve">heeft </w:t>
      </w:r>
      <w:r>
        <w:rPr>
          <w:color w:val="000000"/>
        </w:rPr>
        <w:t xml:space="preserve">bedacht, </w:t>
      </w:r>
      <w:r>
        <w:rPr>
          <w:color w:val="000000"/>
        </w:rPr>
        <w:t xml:space="preserve">maar </w:t>
      </w:r>
      <w:r>
        <w:rPr>
          <w:color w:val="000000"/>
        </w:rPr>
        <w:t xml:space="preserve">zit </w:t>
      </w:r>
      <w:r>
        <w:rPr>
          <w:color w:val="000000"/>
        </w:rPr>
        <w:t xml:space="preserve">vreemde </w:t>
      </w:r>
      <w:r>
        <w:rPr>
          <w:color w:val="000000"/>
        </w:rPr>
        <w:t xml:space="preserve">vrienden </w:t>
      </w:r>
      <w:r>
        <w:rPr>
          <w:color w:val="000000"/>
        </w:rPr>
        <w:t xml:space="preserve">kostgangers </w:t>
      </w:r>
      <w:r>
        <w:rPr>
          <w:color w:val="8B0000"/>
        </w:rPr>
        <w:t xml:space="preserve">dus </w:t>
      </w:r>
      <w:r>
        <w:rPr>
          <w:color w:val="000000"/>
        </w:rPr>
        <w:t xml:space="preserve">kost </w:t>
      </w:r>
      <w:r>
        <w:rPr>
          <w:color w:val="8B0000"/>
        </w:rPr>
        <w:t xml:space="preserve">kooijmans </w:t>
      </w:r>
      <w:r>
        <w:rPr>
          <w:color w:val="000000"/>
        </w:rPr>
        <w:t xml:space="preserve">en </w:t>
      </w:r>
      <w:r>
        <w:rPr>
          <w:color w:val="8B0000"/>
        </w:rPr>
        <w:t xml:space="preserve">gangers </w:t>
      </w:r>
      <w:r>
        <w:rPr>
          <w:color w:val="000000"/>
        </w:rPr>
        <w:t xml:space="preserve">groot. </w:t>
      </w:r>
      <w:r>
        <w:rPr>
          <w:color w:val="000000"/>
        </w:rPr>
        <w:t xml:space="preserve">Nou </w:t>
      </w:r>
      <w:r>
        <w:rPr>
          <w:color w:val="8B0000"/>
        </w:rPr>
        <w:t xml:space="preserve">ja, </w:t>
      </w:r>
      <w:r>
        <w:rPr>
          <w:color w:val="8B0000"/>
        </w:rPr>
        <w:t xml:space="preserve">ja, </w:t>
      </w:r>
      <w:r>
        <w:rPr>
          <w:color w:val="8B0000"/>
        </w:rPr>
        <w:t xml:space="preserve">fantasie </w:t>
      </w:r>
      <w:r>
        <w:rPr>
          <w:color w:val="000000"/>
        </w:rPr>
        <w:t xml:space="preserve">gaat </w:t>
      </w:r>
      <w:r>
        <w:rPr>
          <w:color w:val="8B0000"/>
        </w:rPr>
        <w:t xml:space="preserve">wel </w:t>
      </w:r>
      <w:r>
        <w:rPr>
          <w:color w:val="000000"/>
        </w:rPr>
        <w:t xml:space="preserve">heel </w:t>
      </w:r>
      <w:r>
        <w:rPr>
          <w:color w:val="000000"/>
        </w:rPr>
        <w:t xml:space="preserve">erg </w:t>
      </w:r>
      <w:r>
        <w:rPr>
          <w:color w:val="000000"/>
        </w:rPr>
        <w:t xml:space="preserve">ver </w:t>
      </w:r>
      <w:r>
        <w:rPr>
          <w:color w:val="000000"/>
        </w:rPr>
        <w:t xml:space="preserve">volgens </w:t>
      </w:r>
      <w:r>
        <w:rPr>
          <w:color w:val="000000"/>
        </w:rPr>
        <w:t xml:space="preserve">mij. </w:t>
      </w:r>
      <w:r>
        <w:rPr>
          <w:color w:val="8B0000"/>
        </w:rPr>
        <w:t xml:space="preserve">Maar </w:t>
      </w:r>
      <w:r>
        <w:rPr>
          <w:color w:val="000000"/>
        </w:rPr>
        <w:t xml:space="preserve">goed, </w:t>
      </w:r>
      <w:r>
        <w:rPr>
          <w:color w:val="000000"/>
        </w:rPr>
        <w:t xml:space="preserve">het </w:t>
      </w:r>
      <w:r>
        <w:rPr>
          <w:color w:val="000000"/>
        </w:rPr>
        <w:t xml:space="preserve">is </w:t>
      </w:r>
      <w:r>
        <w:rPr>
          <w:color w:val="000000"/>
        </w:rPr>
        <w:t xml:space="preserve">wel </w:t>
      </w:r>
      <w:r>
        <w:rPr>
          <w:color w:val="000000"/>
        </w:rPr>
        <w:t xml:space="preserve">het </w:t>
      </w:r>
      <w:r>
        <w:rPr>
          <w:color w:val="8B0000"/>
        </w:rPr>
        <w:t xml:space="preserve">ja </w:t>
      </w:r>
      <w:r>
        <w:rPr>
          <w:color w:val="000000"/>
        </w:rPr>
        <w:t xml:space="preserve">als </w:t>
      </w:r>
      <w:r>
        <w:rPr>
          <w:color w:val="000000"/>
        </w:rPr>
        <w:t xml:space="preserve">je </w:t>
      </w:r>
      <w:r>
        <w:rPr>
          <w:color w:val="8B0000"/>
        </w:rPr>
        <w:t xml:space="preserve">er </w:t>
      </w:r>
      <w:r>
        <w:rPr>
          <w:color w:val="8B0000"/>
        </w:rPr>
        <w:t xml:space="preserve">een </w:t>
      </w:r>
      <w:r>
        <w:rPr>
          <w:color w:val="000000"/>
        </w:rPr>
        <w:t xml:space="preserve">hele </w:t>
      </w:r>
      <w:r>
        <w:rPr>
          <w:color w:val="000000"/>
        </w:rPr>
        <w:t xml:space="preserve">filosofie </w:t>
      </w:r>
      <w:r>
        <w:rPr>
          <w:color w:val="000000"/>
        </w:rPr>
        <w:t xml:space="preserve">achter </w:t>
      </w:r>
      <w:r>
        <w:rPr>
          <w:color w:val="000000"/>
        </w:rPr>
        <w:t xml:space="preserve">eigenlijk. </w:t>
      </w:r>
    </w:p>
    <w:p>
      <w:pPr>
        <w:spacing w:after="120"/>
      </w:pPr>
      <w:r>
        <w:rPr>
          <w:b/>
          <w:sz w:val="18"/>
        </w:rPr>
        <w:t xml:space="preserve">Spreker 1: 00:01:27| </w:t>
      </w:r>
      <w:r>
        <w:rPr>
          <w:color w:val="8B0000"/>
        </w:rPr>
        <w:t xml:space="preserve">Ja, </w:t>
      </w:r>
      <w:r>
        <w:rPr>
          <w:color w:val="000000"/>
        </w:rPr>
        <w:t xml:space="preserve">maar </w:t>
      </w:r>
      <w:r>
        <w:rPr>
          <w:color w:val="000000"/>
        </w:rPr>
        <w:t xml:space="preserve">dat </w:t>
      </w:r>
      <w:r>
        <w:rPr>
          <w:color w:val="000000"/>
        </w:rPr>
        <w:t xml:space="preserve">dat </w:t>
      </w:r>
      <w:r>
        <w:rPr>
          <w:color w:val="8B0000"/>
        </w:rPr>
        <w:t xml:space="preserve">denkwerk </w:t>
      </w:r>
      <w:r>
        <w:rPr>
          <w:color w:val="000000"/>
        </w:rPr>
        <w:t xml:space="preserve">laten </w:t>
      </w:r>
      <w:r>
        <w:rPr>
          <w:color w:val="8B0000"/>
        </w:rPr>
        <w:t xml:space="preserve">wij </w:t>
      </w:r>
      <w:r>
        <w:rPr>
          <w:color w:val="000000"/>
        </w:rPr>
        <w:t xml:space="preserve">allemaal </w:t>
      </w:r>
      <w:r>
        <w:rPr>
          <w:color w:val="000000"/>
        </w:rPr>
        <w:t xml:space="preserve">aan </w:t>
      </w:r>
      <w:r>
        <w:rPr>
          <w:color w:val="8B0000"/>
        </w:rPr>
        <w:t xml:space="preserve">boudewijn </w:t>
      </w:r>
      <w:r>
        <w:rPr>
          <w:color w:val="000000"/>
        </w:rPr>
        <w:t xml:space="preserve">over. </w:t>
      </w:r>
      <w:r>
        <w:rPr>
          <w:color w:val="8B0000"/>
        </w:rPr>
        <w:t xml:space="preserve">Zoals </w:t>
      </w:r>
      <w:r>
        <w:rPr>
          <w:color w:val="8B0000"/>
        </w:rPr>
        <w:t xml:space="preserve">weet </w:t>
      </w:r>
      <w:r>
        <w:rPr>
          <w:color w:val="8B0000"/>
        </w:rPr>
        <w:t xml:space="preserve">jij </w:t>
      </w:r>
      <w:r>
        <w:rPr>
          <w:color w:val="000000"/>
        </w:rPr>
        <w:t xml:space="preserve">nog </w:t>
      </w:r>
      <w:r>
        <w:rPr>
          <w:color w:val="000000"/>
        </w:rPr>
        <w:t xml:space="preserve">hoe </w:t>
      </w:r>
      <w:r>
        <w:rPr>
          <w:color w:val="000000"/>
        </w:rPr>
        <w:t xml:space="preserve">het </w:t>
      </w:r>
      <w:r>
        <w:rPr>
          <w:color w:val="000000"/>
        </w:rPr>
        <w:t xml:space="preserve">begonnen </w:t>
      </w:r>
      <w:r>
        <w:rPr>
          <w:color w:val="8B0000"/>
        </w:rPr>
        <w:t xml:space="preserve">is, </w:t>
      </w:r>
      <w:r>
        <w:rPr>
          <w:color w:val="8B0000"/>
        </w:rPr>
        <w:t xml:space="preserve">zei </w:t>
      </w:r>
      <w:r>
        <w:rPr>
          <w:color w:val="000000"/>
        </w:rPr>
        <w:t xml:space="preserve">ze </w:t>
      </w:r>
      <w:r>
        <w:rPr>
          <w:color w:val="000000"/>
        </w:rPr>
        <w:t xml:space="preserve">samenwerking. </w:t>
      </w:r>
    </w:p>
    <w:p>
      <w:pPr>
        <w:spacing w:after="120"/>
      </w:pPr>
      <w:r>
        <w:rPr>
          <w:b/>
          <w:sz w:val="18"/>
        </w:rPr>
        <w:t xml:space="preserve">Spreker 2: 00:01:34| </w:t>
      </w:r>
      <w:r>
        <w:rPr>
          <w:color w:val="8B0000"/>
        </w:rPr>
        <w:t xml:space="preserve">Ja, </w:t>
      </w:r>
      <w:r>
        <w:rPr>
          <w:color w:val="000000"/>
        </w:rPr>
        <w:t xml:space="preserve">wij, </w:t>
      </w:r>
      <w:r>
        <w:rPr>
          <w:color w:val="000000"/>
        </w:rPr>
        <w:t xml:space="preserve">wij </w:t>
      </w:r>
      <w:r>
        <w:rPr>
          <w:color w:val="000000"/>
        </w:rPr>
        <w:t xml:space="preserve">waren </w:t>
      </w:r>
      <w:r>
        <w:rPr>
          <w:color w:val="000000"/>
        </w:rPr>
        <w:t xml:space="preserve">op </w:t>
      </w:r>
      <w:r>
        <w:rPr>
          <w:color w:val="000000"/>
        </w:rPr>
        <w:t xml:space="preserve">de </w:t>
      </w:r>
      <w:r>
        <w:rPr>
          <w:color w:val="000000"/>
        </w:rPr>
        <w:t xml:space="preserve">verjaardag </w:t>
      </w:r>
      <w:r>
        <w:rPr>
          <w:color w:val="000000"/>
        </w:rPr>
        <w:t xml:space="preserve">van </w:t>
      </w:r>
      <w:r>
        <w:rPr>
          <w:color w:val="000000"/>
        </w:rPr>
        <w:t xml:space="preserve">cesar. </w:t>
      </w:r>
      <w:r>
        <w:rPr>
          <w:color w:val="000000"/>
        </w:rPr>
        <w:t xml:space="preserve">Hoe </w:t>
      </w:r>
      <w:r>
        <w:rPr>
          <w:color w:val="000000"/>
        </w:rPr>
        <w:t xml:space="preserve">lang </w:t>
      </w:r>
      <w:r>
        <w:rPr>
          <w:color w:val="000000"/>
        </w:rPr>
        <w:t xml:space="preserve">geleden </w:t>
      </w:r>
      <w:r>
        <w:rPr>
          <w:color w:val="000000"/>
        </w:rPr>
        <w:t xml:space="preserve">is </w:t>
      </w:r>
      <w:r>
        <w:rPr>
          <w:color w:val="000000"/>
        </w:rPr>
        <w:t xml:space="preserve">dat? </w:t>
      </w:r>
    </w:p>
    <w:p>
      <w:pPr>
        <w:spacing w:after="120"/>
      </w:pPr>
      <w:r>
        <w:rPr>
          <w:b/>
          <w:sz w:val="18"/>
        </w:rPr>
        <w:t xml:space="preserve">Spreker 1: 00:01:39| </w:t>
      </w:r>
      <w:r>
        <w:rPr>
          <w:color w:val="8B0000"/>
        </w:rPr>
        <w:t xml:space="preserve">4 </w:t>
      </w:r>
      <w:r>
        <w:rPr>
          <w:color w:val="000000"/>
        </w:rPr>
        <w:t xml:space="preserve">jaar </w:t>
      </w:r>
      <w:r>
        <w:rPr>
          <w:color w:val="000000"/>
        </w:rPr>
        <w:t xml:space="preserve">geleden </w:t>
      </w:r>
      <w:r>
        <w:rPr>
          <w:color w:val="8B0000"/>
        </w:rPr>
        <w:t xml:space="preserve">volgens </w:t>
      </w:r>
      <w:r>
        <w:rPr>
          <w:color w:val="000000"/>
        </w:rPr>
        <w:t xml:space="preserve">mij? </w:t>
      </w:r>
    </w:p>
    <w:p>
      <w:pPr>
        <w:spacing w:after="120"/>
      </w:pPr>
      <w:r>
        <w:rPr>
          <w:b/>
          <w:sz w:val="18"/>
        </w:rPr>
        <w:t xml:space="preserve">Spreker 2: 00:01:40| </w:t>
      </w:r>
      <w:r>
        <w:rPr>
          <w:color w:val="8B0000"/>
        </w:rPr>
        <w:t xml:space="preserve">Jaar </w:t>
      </w:r>
      <w:r>
        <w:rPr>
          <w:color w:val="000000"/>
        </w:rPr>
        <w:t xml:space="preserve">geleden, </w:t>
      </w:r>
      <w:r>
        <w:rPr>
          <w:color w:val="8B0000"/>
        </w:rPr>
        <w:t xml:space="preserve">en </w:t>
      </w:r>
      <w:r>
        <w:rPr>
          <w:color w:val="8B0000"/>
        </w:rPr>
        <w:t xml:space="preserve">toen </w:t>
      </w:r>
      <w:r>
        <w:rPr>
          <w:color w:val="8B0000"/>
        </w:rPr>
        <w:t xml:space="preserve">zouden </w:t>
      </w:r>
      <w:r>
        <w:rPr>
          <w:color w:val="8B0000"/>
        </w:rPr>
        <w:t xml:space="preserve">wat </w:t>
      </w:r>
      <w:r>
        <w:rPr>
          <w:color w:val="000000"/>
        </w:rPr>
        <w:t xml:space="preserve">spelen </w:t>
      </w:r>
      <w:r>
        <w:rPr>
          <w:color w:val="000000"/>
        </w:rPr>
        <w:t xml:space="preserve">voor </w:t>
      </w:r>
      <w:r>
        <w:rPr>
          <w:color w:val="8B0000"/>
        </w:rPr>
        <w:t xml:space="preserve">voor </w:t>
      </w:r>
      <w:r>
        <w:rPr>
          <w:color w:val="000000"/>
        </w:rPr>
        <w:t xml:space="preserve">cesar </w:t>
      </w:r>
      <w:r>
        <w:rPr>
          <w:color w:val="8B0000"/>
        </w:rPr>
        <w:t xml:space="preserve">wel </w:t>
      </w:r>
      <w:r>
        <w:rPr>
          <w:color w:val="8B0000"/>
        </w:rPr>
        <w:t xml:space="preserve">een </w:t>
      </w:r>
      <w:r>
        <w:rPr>
          <w:color w:val="8B0000"/>
        </w:rPr>
        <w:t xml:space="preserve">nummertje </w:t>
      </w:r>
      <w:r>
        <w:rPr>
          <w:color w:val="8B0000"/>
        </w:rPr>
        <w:t xml:space="preserve">uitgekozen </w:t>
      </w:r>
      <w:r>
        <w:rPr>
          <w:color w:val="000000"/>
        </w:rPr>
        <w:t xml:space="preserve">en </w:t>
      </w:r>
      <w:r>
        <w:rPr>
          <w:color w:val="000000"/>
        </w:rPr>
        <w:t xml:space="preserve">zij </w:t>
      </w:r>
      <w:r>
        <w:rPr>
          <w:color w:val="000000"/>
        </w:rPr>
        <w:t xml:space="preserve">waren </w:t>
      </w:r>
      <w:r>
        <w:rPr>
          <w:color w:val="000000"/>
        </w:rPr>
        <w:t xml:space="preserve">ook </w:t>
      </w:r>
      <w:r>
        <w:rPr>
          <w:color w:val="8B0000"/>
        </w:rPr>
        <w:t xml:space="preserve">op </w:t>
      </w:r>
      <w:r>
        <w:rPr>
          <w:color w:val="8B0000"/>
        </w:rPr>
        <w:t xml:space="preserve">op </w:t>
      </w:r>
      <w:r>
        <w:rPr>
          <w:color w:val="000000"/>
        </w:rPr>
        <w:t xml:space="preserve">uitgenodigd. </w:t>
      </w:r>
      <w:r>
        <w:rPr>
          <w:color w:val="000000"/>
        </w:rPr>
        <w:t xml:space="preserve">Dus </w:t>
      </w:r>
      <w:r>
        <w:rPr>
          <w:color w:val="8B0000"/>
        </w:rPr>
        <w:t xml:space="preserve">toen </w:t>
      </w:r>
      <w:r>
        <w:rPr>
          <w:color w:val="000000"/>
        </w:rPr>
        <w:t xml:space="preserve">dacht </w:t>
      </w:r>
      <w:r>
        <w:rPr>
          <w:color w:val="000000"/>
        </w:rPr>
        <w:t xml:space="preserve">ik </w:t>
      </w:r>
      <w:r>
        <w:rPr>
          <w:color w:val="8B0000"/>
        </w:rPr>
        <w:t xml:space="preserve">door </w:t>
      </w:r>
      <w:r>
        <w:rPr>
          <w:color w:val="000000"/>
        </w:rPr>
        <w:t xml:space="preserve">mij, </w:t>
      </w:r>
      <w:r>
        <w:rPr>
          <w:color w:val="8B0000"/>
        </w:rPr>
        <w:t xml:space="preserve">nee </w:t>
      </w:r>
      <w:r>
        <w:rPr>
          <w:color w:val="8B0000"/>
        </w:rPr>
        <w:t xml:space="preserve">door </w:t>
      </w:r>
      <w:r>
        <w:rPr>
          <w:color w:val="000000"/>
        </w:rPr>
        <w:t xml:space="preserve">de </w:t>
      </w:r>
      <w:r>
        <w:rPr>
          <w:color w:val="8B0000"/>
        </w:rPr>
        <w:t xml:space="preserve">de </w:t>
      </w:r>
      <w:r>
        <w:rPr>
          <w:color w:val="000000"/>
        </w:rPr>
        <w:t xml:space="preserve">vrouw </w:t>
      </w:r>
      <w:r>
        <w:rPr>
          <w:color w:val="000000"/>
        </w:rPr>
        <w:t xml:space="preserve">van </w:t>
      </w:r>
      <w:r>
        <w:rPr>
          <w:color w:val="000000"/>
        </w:rPr>
        <w:t xml:space="preserve">cesar. </w:t>
      </w:r>
      <w:r>
        <w:rPr>
          <w:color w:val="8B0000"/>
        </w:rPr>
        <w:t xml:space="preserve">Het </w:t>
      </w:r>
      <w:r>
        <w:rPr>
          <w:color w:val="000000"/>
        </w:rPr>
        <w:t xml:space="preserve">was </w:t>
      </w:r>
      <w:r>
        <w:rPr>
          <w:color w:val="000000"/>
        </w:rPr>
        <w:t xml:space="preserve">allemaal </w:t>
      </w:r>
      <w:r>
        <w:rPr>
          <w:color w:val="000000"/>
        </w:rPr>
        <w:t xml:space="preserve">heel </w:t>
      </w:r>
      <w:r>
        <w:rPr>
          <w:color w:val="8B0000"/>
        </w:rPr>
        <w:t xml:space="preserve">geheim. </w:t>
      </w:r>
    </w:p>
    <w:p>
      <w:pPr>
        <w:spacing w:after="120"/>
      </w:pPr>
      <w:r>
        <w:rPr>
          <w:b/>
          <w:sz w:val="18"/>
        </w:rPr>
        <w:t xml:space="preserve">Spreker 2: 00:01:54| </w:t>
      </w:r>
      <w:r>
        <w:rPr>
          <w:color w:val="8B0000"/>
        </w:rPr>
        <w:t xml:space="preserve">Het </w:t>
      </w:r>
      <w:r>
        <w:rPr>
          <w:color w:val="000000"/>
        </w:rPr>
        <w:t xml:space="preserve">was </w:t>
      </w:r>
      <w:r>
        <w:rPr>
          <w:color w:val="000000"/>
        </w:rPr>
        <w:t xml:space="preserve">heel </w:t>
      </w:r>
      <w:r>
        <w:rPr>
          <w:color w:val="000000"/>
        </w:rPr>
        <w:t xml:space="preserve">erg </w:t>
      </w:r>
      <w:r>
        <w:rPr>
          <w:color w:val="8B0000"/>
        </w:rPr>
        <w:t xml:space="preserve">geheim </w:t>
      </w:r>
      <w:r>
        <w:rPr>
          <w:color w:val="000000"/>
        </w:rPr>
        <w:t xml:space="preserve">en </w:t>
      </w:r>
      <w:r>
        <w:rPr>
          <w:color w:val="8B0000"/>
        </w:rPr>
        <w:t xml:space="preserve">toen </w:t>
      </w:r>
      <w:r>
        <w:rPr>
          <w:color w:val="000000"/>
        </w:rPr>
        <w:t xml:space="preserve">hebben </w:t>
      </w:r>
      <w:r>
        <w:rPr>
          <w:color w:val="000000"/>
        </w:rPr>
        <w:t xml:space="preserve">we </w:t>
      </w:r>
      <w:r>
        <w:rPr>
          <w:color w:val="000000"/>
        </w:rPr>
        <w:t xml:space="preserve">besloten </w:t>
      </w:r>
      <w:r>
        <w:rPr>
          <w:color w:val="000000"/>
        </w:rPr>
        <w:t xml:space="preserve">om </w:t>
      </w:r>
      <w:r>
        <w:rPr>
          <w:color w:val="8B0000"/>
        </w:rPr>
        <w:t xml:space="preserve">een </w:t>
      </w:r>
      <w:r>
        <w:rPr>
          <w:color w:val="8B0000"/>
        </w:rPr>
        <w:t xml:space="preserve">liedje </w:t>
      </w:r>
      <w:r>
        <w:rPr>
          <w:color w:val="000000"/>
        </w:rPr>
        <w:t xml:space="preserve">samen </w:t>
      </w:r>
      <w:r>
        <w:rPr>
          <w:color w:val="8B0000"/>
        </w:rPr>
        <w:t xml:space="preserve">te </w:t>
      </w:r>
      <w:r>
        <w:rPr>
          <w:color w:val="000000"/>
        </w:rPr>
        <w:t xml:space="preserve">zingen. </w:t>
      </w:r>
      <w:r>
        <w:rPr>
          <w:color w:val="8B0000"/>
        </w:rPr>
        <w:t xml:space="preserve">Dat </w:t>
      </w:r>
      <w:r>
        <w:rPr>
          <w:color w:val="8B0000"/>
        </w:rPr>
        <w:t xml:space="preserve">vonden </w:t>
      </w:r>
      <w:r>
        <w:rPr>
          <w:color w:val="000000"/>
        </w:rPr>
        <w:t xml:space="preserve">we </w:t>
      </w:r>
      <w:r>
        <w:rPr>
          <w:color w:val="000000"/>
        </w:rPr>
        <w:t xml:space="preserve">eigenlijk </w:t>
      </w:r>
      <w:r>
        <w:rPr>
          <w:color w:val="000000"/>
        </w:rPr>
        <w:t xml:space="preserve">wel </w:t>
      </w:r>
      <w:r>
        <w:rPr>
          <w:color w:val="000000"/>
        </w:rPr>
        <w:t xml:space="preserve">leuk. </w:t>
      </w:r>
      <w:r>
        <w:rPr>
          <w:color w:val="8B0000"/>
        </w:rPr>
        <w:t xml:space="preserve">We </w:t>
      </w:r>
      <w:r>
        <w:rPr>
          <w:color w:val="8B0000"/>
        </w:rPr>
        <w:t xml:space="preserve">klonken </w:t>
      </w:r>
      <w:r>
        <w:rPr>
          <w:color w:val="000000"/>
        </w:rPr>
        <w:t xml:space="preserve">heel </w:t>
      </w:r>
      <w:r>
        <w:rPr>
          <w:color w:val="000000"/>
        </w:rPr>
        <w:t xml:space="preserve">leuk.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